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485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06.02.2023 и решения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будучи привлеченным к административной ответственности 14.06.2023 по ч.1 ст.19.24 КоАП РФ (вступило в законную силу 05.09.2023)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06.02.2023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Fonts w:ascii="Times New Roman" w:eastAsia="Times New Roman" w:hAnsi="Times New Roman" w:cs="Times New Roman"/>
        </w:rPr>
        <w:t xml:space="preserve">05.01.2024 после 21 час.00 мин. </w:t>
      </w:r>
      <w:r>
        <w:rPr>
          <w:rFonts w:ascii="Times New Roman" w:eastAsia="Times New Roman" w:hAnsi="Times New Roman" w:cs="Times New Roman"/>
        </w:rPr>
        <w:t>не находился п</w:t>
      </w:r>
      <w:r>
        <w:rPr>
          <w:rFonts w:ascii="Times New Roman" w:eastAsia="Times New Roman" w:hAnsi="Times New Roman" w:cs="Times New Roman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в Специализированном отделении для оказания помощи лицам, находящимся в состоянии алкогольного, наркотического или иного токсического опьянения, чем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367923</w:t>
      </w:r>
      <w:r>
        <w:rPr>
          <w:rFonts w:ascii="Times New Roman" w:eastAsia="Times New Roman" w:hAnsi="Times New Roman" w:cs="Times New Roman"/>
        </w:rPr>
        <w:t xml:space="preserve"> от 15.02.2024;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, согласному которому </w:t>
      </w:r>
      <w:r>
        <w:rPr>
          <w:rFonts w:ascii="Times New Roman" w:eastAsia="Times New Roman" w:hAnsi="Times New Roman" w:cs="Times New Roman"/>
        </w:rPr>
        <w:t xml:space="preserve">05.01.2024 ночью </w:t>
      </w:r>
      <w:r>
        <w:rPr>
          <w:rFonts w:ascii="Times New Roman" w:eastAsia="Times New Roman" w:hAnsi="Times New Roman" w:cs="Times New Roman"/>
        </w:rPr>
        <w:t>находился в вытрезвителе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Fonts w:ascii="Times New Roman" w:eastAsia="Times New Roman" w:hAnsi="Times New Roman" w:cs="Times New Roman"/>
        </w:rPr>
        <w:t>06.02.2023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01.12.2023;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14.06.2023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</w:rPr>
        <w:t>04.05.2023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</w:t>
      </w:r>
      <w:r>
        <w:rPr>
          <w:rFonts w:ascii="Times New Roman" w:eastAsia="Times New Roman" w:hAnsi="Times New Roman" w:cs="Times New Roman"/>
        </w:rPr>
        <w:t xml:space="preserve"> месте жительства от 19.12.2023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выписки из журнала посещений специализированного отделения лицами, находящимися в состоянии алкогольного, наркотического и или иного токсичного опьянения за 2024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считается подвергнутым административному наказанию на основании постановления №86262586 от 14.06.2023.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2000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 xml:space="preserve">КБК 72011601203019000140, УИН </w:t>
      </w:r>
      <w:r>
        <w:rPr>
          <w:rFonts w:ascii="Times New Roman" w:eastAsia="Times New Roman" w:hAnsi="Times New Roman" w:cs="Times New Roman"/>
        </w:rPr>
        <w:t>0412365400725004852419159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